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1430B" w:rsidRDefault="0021430B" w:rsidP="00643A94">
      <w:pPr>
        <w:pStyle w:val="SenderAddress"/>
      </w:pPr>
      <w:r>
        <w:fldChar w:fldCharType="begin"/>
      </w:r>
      <w:r>
        <w:instrText>MACROBUTTON DoFieldClick [</w:instrText>
      </w:r>
      <w:r w:rsidRPr="0021430B">
        <w:rPr>
          <w:b/>
        </w:rPr>
        <w:instrText>Your Name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 w:rsidR="001C3B37"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643A94">
      <w:pPr>
        <w:pStyle w:val="Sender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BD0BBB" w:rsidRPr="00BD0BBB" w:rsidRDefault="001A3F3E" w:rsidP="00BD0BBB">
      <w:pPr>
        <w:pStyle w:val="Date"/>
      </w:pPr>
      <w:r>
        <w:fldChar w:fldCharType="begin"/>
      </w:r>
      <w:r>
        <w:instrText xml:space="preserve"> CREATEDATE  \@ "MMMM d, yyyy"  \* MERGEFORMAT </w:instrText>
      </w:r>
      <w:r>
        <w:fldChar w:fldCharType="separate"/>
      </w:r>
      <w:r w:rsidR="00E36CE3">
        <w:rPr>
          <w:noProof/>
        </w:rPr>
        <w:t>October 21, 2014</w: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Recipient</w:instrText>
      </w:r>
      <w:r w:rsidRPr="007D03C5">
        <w:rPr>
          <w:b/>
        </w:rPr>
        <w:instrText xml:space="preserve">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Title</w:instrText>
      </w:r>
      <w:r>
        <w:instrText>]</w:instrText>
      </w:r>
      <w:r>
        <w:fldChar w:fldCharType="end"/>
      </w:r>
    </w:p>
    <w:p w:rsidR="009A462A" w:rsidRPr="00D67217" w:rsidRDefault="009A462A" w:rsidP="009A462A">
      <w:pPr>
        <w:pStyle w:val="RecipientAddress"/>
      </w:pPr>
      <w:r w:rsidRPr="00D67217">
        <w:fldChar w:fldCharType="begin"/>
      </w:r>
      <w:r w:rsidRPr="00D67217">
        <w:instrText>MACROBUTTON  DoFieldClick [</w:instrText>
      </w:r>
      <w:r>
        <w:rPr>
          <w:b/>
        </w:rPr>
        <w:instrText>Company</w:instrText>
      </w:r>
      <w:r w:rsidR="00B26817">
        <w:rPr>
          <w:b/>
        </w:rPr>
        <w:instrText xml:space="preserve"> Name</w:instrText>
      </w:r>
      <w:r w:rsidRPr="00D67217">
        <w:instrText>]</w:instrText>
      </w:r>
      <w:r w:rsidRPr="00D67217"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S</w:instrText>
      </w:r>
      <w:r w:rsidRPr="007D03C5">
        <w:rPr>
          <w:b/>
        </w:rPr>
        <w:instrText xml:space="preserve">treet </w:instrText>
      </w:r>
      <w:r w:rsidR="001C3B37">
        <w:rPr>
          <w:b/>
        </w:rPr>
        <w:instrText>A</w:instrText>
      </w:r>
      <w:r w:rsidRPr="007D03C5">
        <w:rPr>
          <w:b/>
        </w:rPr>
        <w:instrText>ddress</w:instrText>
      </w:r>
      <w:r>
        <w:instrText>]</w:instrText>
      </w:r>
      <w:r>
        <w:fldChar w:fldCharType="end"/>
      </w:r>
    </w:p>
    <w:p w:rsidR="00FD5F91" w:rsidRDefault="00FD5F91" w:rsidP="00FD5F91">
      <w:pPr>
        <w:pStyle w:val="RecipientAddress"/>
      </w:pPr>
      <w:r>
        <w:fldChar w:fldCharType="begin"/>
      </w:r>
      <w:r>
        <w:instrText>MACROBUTTON  DoFieldClick [</w:instrText>
      </w:r>
      <w:r>
        <w:rPr>
          <w:b/>
        </w:rPr>
        <w:instrText>City, ST  ZIP Code</w:instrText>
      </w:r>
      <w:r>
        <w:instrText>]</w:instrText>
      </w:r>
      <w:r>
        <w:fldChar w:fldCharType="end"/>
      </w:r>
    </w:p>
    <w:p w:rsidR="00D27A70" w:rsidRDefault="0061397D" w:rsidP="00852CDA">
      <w:pPr>
        <w:pStyle w:val="Salutation"/>
      </w:pPr>
      <w:r>
        <w:t>D</w:t>
      </w:r>
      <w:r w:rsidR="00D27A70">
        <w:t>ear</w:t>
      </w:r>
      <w:r w:rsidR="00D27A70" w:rsidRPr="00C87022">
        <w:t xml:space="preserve"> </w:t>
      </w:r>
      <w:r w:rsidR="00D27A70" w:rsidRPr="00C87022">
        <w:fldChar w:fldCharType="begin"/>
      </w:r>
      <w:r w:rsidR="00D27A70" w:rsidRPr="00C87022">
        <w:instrText>MACROBUTTON  DoFieldClick [</w:instrText>
      </w:r>
      <w:r w:rsidR="00D27A70" w:rsidRPr="00C87022">
        <w:rPr>
          <w:b/>
        </w:rPr>
        <w:instrText xml:space="preserve">Recipient </w:instrText>
      </w:r>
      <w:r w:rsidR="00B26817">
        <w:rPr>
          <w:b/>
        </w:rPr>
        <w:instrText>N</w:instrText>
      </w:r>
      <w:r w:rsidR="00D27A70" w:rsidRPr="00C87022">
        <w:rPr>
          <w:b/>
        </w:rPr>
        <w:instrText>ame</w:instrText>
      </w:r>
      <w:r w:rsidR="00D27A70" w:rsidRPr="00C87022">
        <w:instrText>]</w:instrText>
      </w:r>
      <w:r w:rsidR="00D27A70" w:rsidRPr="00C87022">
        <w:fldChar w:fldCharType="end"/>
      </w:r>
      <w:r w:rsidR="00D27A70">
        <w:t>:</w:t>
      </w:r>
    </w:p>
    <w:p w:rsidR="00FC1C61" w:rsidRPr="00FC1C61" w:rsidRDefault="00FC1C61" w:rsidP="00FC1C61">
      <w:pPr>
        <w:pStyle w:val="BodyText"/>
      </w:pPr>
      <w:r w:rsidRPr="00FC1C61">
        <w:t>I could not be more eager to join forces with you!</w:t>
      </w:r>
      <w:r>
        <w:t xml:space="preserve"> If hired as the </w:t>
      </w:r>
      <w:r w:rsidRPr="00FC1C61">
        <w:t xml:space="preserve">new leader of your </w:t>
      </w:r>
      <w:r w:rsidR="00FE19D3">
        <w:t>s</w:t>
      </w:r>
      <w:r w:rsidRPr="00FC1C61">
        <w:t>ales team, I will use and foster effective sales skill</w:t>
      </w:r>
      <w:r>
        <w:t>s</w:t>
      </w:r>
      <w:r w:rsidRPr="00FC1C61">
        <w:t xml:space="preserve"> </w:t>
      </w:r>
      <w:r>
        <w:t xml:space="preserve">and </w:t>
      </w:r>
      <w:r w:rsidRPr="00FC1C61">
        <w:rPr>
          <w:u w:val="single"/>
        </w:rPr>
        <w:t>follow through until the</w:t>
      </w:r>
      <w:r w:rsidRPr="00AB01CC">
        <w:rPr>
          <w:u w:val="single"/>
        </w:rPr>
        <w:t xml:space="preserve"> </w:t>
      </w:r>
      <w:r w:rsidRPr="00FC1C61">
        <w:rPr>
          <w:u w:val="single"/>
        </w:rPr>
        <w:t>deal is closed.</w:t>
      </w:r>
    </w:p>
    <w:p w:rsidR="00FC1C61" w:rsidRPr="00FC1C61" w:rsidRDefault="00FC1C61" w:rsidP="00FC1C61">
      <w:pPr>
        <w:pStyle w:val="BodyText"/>
      </w:pPr>
      <w:r w:rsidRPr="00FC1C61">
        <w:t>That’s why I’m writing you again</w:t>
      </w:r>
      <w:r w:rsidRPr="00FC1C61">
        <w:sym w:font="Symbol" w:char="F0BE"/>
      </w:r>
      <w:r w:rsidRPr="00FC1C61">
        <w:t xml:space="preserve">to remind you of the uncommon benefits I will provide as your </w:t>
      </w:r>
      <w:r>
        <w:t>s</w:t>
      </w:r>
      <w:r w:rsidRPr="00FC1C61">
        <w:t xml:space="preserve">ales </w:t>
      </w:r>
      <w:r>
        <w:t>m</w:t>
      </w:r>
      <w:r w:rsidRPr="00FC1C61">
        <w:t>anager:</w:t>
      </w:r>
    </w:p>
    <w:p w:rsidR="00FC1C61" w:rsidRPr="00FC1C61" w:rsidRDefault="00FC1C61" w:rsidP="00FC1C61">
      <w:pPr>
        <w:pStyle w:val="BodyText"/>
        <w:numPr>
          <w:ilvl w:val="0"/>
          <w:numId w:val="11"/>
        </w:numPr>
      </w:pPr>
      <w:r w:rsidRPr="00FC1C61">
        <w:t xml:space="preserve">The advantage of </w:t>
      </w:r>
      <w:r w:rsidRPr="00FC1C61">
        <w:rPr>
          <w:u w:val="single"/>
        </w:rPr>
        <w:t>existing</w:t>
      </w:r>
      <w:r w:rsidRPr="00FC1C61">
        <w:t xml:space="preserve"> profitable relationships with decision makers at top retailers in all major markets.</w:t>
      </w:r>
    </w:p>
    <w:p w:rsidR="00FC1C61" w:rsidRPr="00FC1C61" w:rsidRDefault="00FC1C61" w:rsidP="00FC1C61">
      <w:pPr>
        <w:pStyle w:val="BodyText"/>
        <w:numPr>
          <w:ilvl w:val="0"/>
          <w:numId w:val="11"/>
        </w:numPr>
      </w:pPr>
      <w:r w:rsidRPr="00FC1C61">
        <w:t>Unusual strength in perceiving industry trends and challenges, and translating them into sales opportunities</w:t>
      </w:r>
      <w:r w:rsidRPr="00FC1C61">
        <w:sym w:font="Symbol" w:char="F0BE"/>
      </w:r>
      <w:r w:rsidRPr="00FC1C61">
        <w:t>well before others do.</w:t>
      </w:r>
    </w:p>
    <w:p w:rsidR="00FC1C61" w:rsidRPr="00FC1C61" w:rsidRDefault="00FC1C61" w:rsidP="00FC1C61">
      <w:pPr>
        <w:pStyle w:val="BodyText"/>
        <w:numPr>
          <w:ilvl w:val="0"/>
          <w:numId w:val="11"/>
        </w:numPr>
      </w:pPr>
      <w:r w:rsidRPr="00FC1C61">
        <w:t>Proven ability to put these advantages to work for you from day one.</w:t>
      </w:r>
    </w:p>
    <w:p w:rsidR="00272AE7" w:rsidRDefault="00FC1C61" w:rsidP="00FC1C61">
      <w:pPr>
        <w:pStyle w:val="BodyText"/>
      </w:pPr>
      <w:r w:rsidRPr="00FC1C61">
        <w:t xml:space="preserve">As you know Ms. </w:t>
      </w:r>
      <w:r>
        <w:t>Stahl</w:t>
      </w:r>
      <w:r w:rsidRPr="00FC1C61">
        <w:t xml:space="preserve">, I am very </w:t>
      </w:r>
      <w:r w:rsidR="008B6BA9">
        <w:t>excited about</w:t>
      </w:r>
      <w:r w:rsidRPr="00FC1C61">
        <w:t xml:space="preserve"> work</w:t>
      </w:r>
      <w:r w:rsidR="008B6BA9">
        <w:t>ing</w:t>
      </w:r>
      <w:r w:rsidRPr="00FC1C61">
        <w:t xml:space="preserve"> with you. Please let me know if I can help you make your selection by providing any further information or coming in for another interview. Feel free to call me at work or at home</w:t>
      </w:r>
      <w:r w:rsidR="00272AE7">
        <w:t>.</w:t>
      </w:r>
    </w:p>
    <w:p w:rsidR="00FD5F91" w:rsidRDefault="00D27A70" w:rsidP="00FD5F91">
      <w:pPr>
        <w:pStyle w:val="Closing"/>
      </w:pPr>
      <w:r>
        <w:t>Sincerely,</w:t>
      </w:r>
    </w:p>
    <w:p w:rsidR="00517A98" w:rsidRDefault="00FD5F91" w:rsidP="00FC1C61">
      <w:pPr>
        <w:pStyle w:val="Signature"/>
      </w:pPr>
      <w:r>
        <w:fldChar w:fldCharType="begin"/>
      </w:r>
      <w:r>
        <w:instrText xml:space="preserve"> MACROBUTTON  DoFieldClick [</w:instrText>
      </w:r>
      <w:r w:rsidRPr="007D03C5">
        <w:rPr>
          <w:b/>
        </w:rPr>
        <w:instrText xml:space="preserve">Your </w:instrText>
      </w:r>
      <w:r w:rsidR="00B26817">
        <w:rPr>
          <w:b/>
        </w:rPr>
        <w:instrText>N</w:instrText>
      </w:r>
      <w:r w:rsidRPr="007D03C5">
        <w:rPr>
          <w:b/>
        </w:rPr>
        <w:instrText>ame</w:instrText>
      </w:r>
      <w:r>
        <w:instrText>]</w:instrText>
      </w:r>
      <w:r>
        <w:fldChar w:fldCharType="end"/>
      </w:r>
    </w:p>
    <w:p w:rsidR="00FC1C61" w:rsidRDefault="00FC1C61" w:rsidP="00FC1C61"/>
    <w:p w:rsidR="00FC1C61" w:rsidRDefault="00FC1C61" w:rsidP="00FC1C61"/>
    <w:p w:rsidR="00FC1C61" w:rsidRPr="00FC1C61" w:rsidRDefault="00FC1C61" w:rsidP="00FC1C61">
      <w:pPr>
        <w:rPr>
          <w:sz w:val="16"/>
          <w:szCs w:val="16"/>
        </w:rPr>
      </w:pPr>
      <w:r w:rsidRPr="00FC1C61">
        <w:rPr>
          <w:sz w:val="16"/>
          <w:szCs w:val="16"/>
        </w:rPr>
        <w:t>Copyright © 1996 by the McGraw-Hill Companies, Inc.</w:t>
      </w:r>
    </w:p>
    <w:sectPr w:rsidR="00FC1C61" w:rsidRPr="00FC1C61" w:rsidSect="00CF13D7">
      <w:headerReference w:type="default" r:id="rId8"/>
      <w:pgSz w:w="12240" w:h="15840" w:code="1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84" w:rsidRDefault="00841784">
      <w:r>
        <w:separator/>
      </w:r>
    </w:p>
  </w:endnote>
  <w:endnote w:type="continuationSeparator" w:id="0">
    <w:p w:rsidR="00841784" w:rsidRDefault="00841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84" w:rsidRDefault="00841784">
      <w:r>
        <w:separator/>
      </w:r>
    </w:p>
  </w:footnote>
  <w:footnote w:type="continuationSeparator" w:id="0">
    <w:p w:rsidR="00841784" w:rsidRDefault="00841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1CC" w:rsidRPr="000B7DA8" w:rsidRDefault="00AB01CC" w:rsidP="000B7DA8">
    <w:pPr>
      <w:pStyle w:val="Header"/>
    </w:pPr>
    <w:r w:rsidRPr="000B7DA8">
      <w:fldChar w:fldCharType="begin"/>
    </w:r>
    <w:r w:rsidRPr="000B7DA8">
      <w:instrText>MACROBUTTON DoFieldClick [Recipient Name]</w:instrText>
    </w:r>
    <w:r w:rsidRPr="000B7DA8">
      <w:fldChar w:fldCharType="end"/>
    </w:r>
    <w:r>
      <w:br/>
    </w:r>
    <w:r w:rsidRPr="000B7DA8">
      <w:fldChar w:fldCharType="begin"/>
    </w:r>
    <w:r w:rsidRPr="000B7DA8">
      <w:instrText>CREATEDATE  \@ "MMMM d, yyyy"  \* MERGEFORMAT</w:instrText>
    </w:r>
    <w:r w:rsidRPr="000B7DA8">
      <w:fldChar w:fldCharType="separate"/>
    </w:r>
    <w:r w:rsidR="00E36CE3">
      <w:rPr>
        <w:noProof/>
      </w:rPr>
      <w:t>October 21, 2014</w:t>
    </w:r>
    <w:r w:rsidRPr="000B7DA8">
      <w:fldChar w:fldCharType="end"/>
    </w:r>
    <w:r>
      <w:br/>
      <w:t xml:space="preserve">Page </w:t>
    </w:r>
    <w:r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Pr="000B7DA8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B39469B"/>
    <w:multiLevelType w:val="hybridMultilevel"/>
    <w:tmpl w:val="FA4868C4"/>
    <w:lvl w:ilvl="0" w:tplc="8BAA88BE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CE3"/>
    <w:rsid w:val="000B7DA8"/>
    <w:rsid w:val="000F2F1D"/>
    <w:rsid w:val="0013733D"/>
    <w:rsid w:val="00165240"/>
    <w:rsid w:val="001A3F3E"/>
    <w:rsid w:val="001B0EB0"/>
    <w:rsid w:val="001C39C4"/>
    <w:rsid w:val="001C3B37"/>
    <w:rsid w:val="001D185A"/>
    <w:rsid w:val="00204EBD"/>
    <w:rsid w:val="0021430B"/>
    <w:rsid w:val="00255735"/>
    <w:rsid w:val="00267CC0"/>
    <w:rsid w:val="00272AE7"/>
    <w:rsid w:val="002F341B"/>
    <w:rsid w:val="00333A3F"/>
    <w:rsid w:val="003A65CF"/>
    <w:rsid w:val="004029BF"/>
    <w:rsid w:val="00422D2C"/>
    <w:rsid w:val="00452DEA"/>
    <w:rsid w:val="004B5B67"/>
    <w:rsid w:val="00517A98"/>
    <w:rsid w:val="00530AAD"/>
    <w:rsid w:val="00575B10"/>
    <w:rsid w:val="005B2344"/>
    <w:rsid w:val="005F4F00"/>
    <w:rsid w:val="0061397D"/>
    <w:rsid w:val="0061751D"/>
    <w:rsid w:val="006308D8"/>
    <w:rsid w:val="00643A94"/>
    <w:rsid w:val="00650B2F"/>
    <w:rsid w:val="006F02C2"/>
    <w:rsid w:val="007334AD"/>
    <w:rsid w:val="007347D7"/>
    <w:rsid w:val="00744147"/>
    <w:rsid w:val="00767097"/>
    <w:rsid w:val="007834BF"/>
    <w:rsid w:val="007C2960"/>
    <w:rsid w:val="007D03C5"/>
    <w:rsid w:val="007F303E"/>
    <w:rsid w:val="00841784"/>
    <w:rsid w:val="00852CDA"/>
    <w:rsid w:val="00876FF3"/>
    <w:rsid w:val="008B6BA9"/>
    <w:rsid w:val="008C0A78"/>
    <w:rsid w:val="009321DF"/>
    <w:rsid w:val="00956F81"/>
    <w:rsid w:val="0096736E"/>
    <w:rsid w:val="00981E11"/>
    <w:rsid w:val="009A462A"/>
    <w:rsid w:val="009E1724"/>
    <w:rsid w:val="009F2F6E"/>
    <w:rsid w:val="009F34DD"/>
    <w:rsid w:val="00A46190"/>
    <w:rsid w:val="00AB01CC"/>
    <w:rsid w:val="00AD739E"/>
    <w:rsid w:val="00AE27A5"/>
    <w:rsid w:val="00B26817"/>
    <w:rsid w:val="00B76823"/>
    <w:rsid w:val="00BD0BBB"/>
    <w:rsid w:val="00C44C3D"/>
    <w:rsid w:val="00C833FF"/>
    <w:rsid w:val="00CC2ADC"/>
    <w:rsid w:val="00CE2C65"/>
    <w:rsid w:val="00CF13D7"/>
    <w:rsid w:val="00D12684"/>
    <w:rsid w:val="00D27A70"/>
    <w:rsid w:val="00E36CE3"/>
    <w:rsid w:val="00EA5EAF"/>
    <w:rsid w:val="00EF271D"/>
    <w:rsid w:val="00F07C74"/>
    <w:rsid w:val="00FC1C61"/>
    <w:rsid w:val="00FD0588"/>
    <w:rsid w:val="00FD5F91"/>
    <w:rsid w:val="00FE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12684"/>
    <w:rPr>
      <w:sz w:val="24"/>
      <w:szCs w:val="24"/>
    </w:rPr>
  </w:style>
  <w:style w:type="paragraph" w:styleId="Heading1">
    <w:name w:val="heading 1"/>
    <w:basedOn w:val="Normal"/>
    <w:next w:val="Normal"/>
    <w:qFormat/>
    <w:rsid w:val="00D1268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enderAddress">
    <w:name w:val="Sender Address"/>
    <w:basedOn w:val="Normal"/>
    <w:rsid w:val="00981E11"/>
  </w:style>
  <w:style w:type="paragraph" w:styleId="Date">
    <w:name w:val="Date"/>
    <w:basedOn w:val="Normal"/>
    <w:next w:val="Normal"/>
    <w:rsid w:val="00981E11"/>
    <w:pPr>
      <w:spacing w:after="480"/>
    </w:pPr>
  </w:style>
  <w:style w:type="paragraph" w:customStyle="1" w:styleId="RecipientAddress">
    <w:name w:val="Recipient Address"/>
    <w:basedOn w:val="Normal"/>
    <w:rsid w:val="00852CDA"/>
  </w:style>
  <w:style w:type="paragraph" w:styleId="Salutation">
    <w:name w:val="Salutation"/>
    <w:basedOn w:val="Normal"/>
    <w:next w:val="Normal"/>
    <w:rsid w:val="00852CDA"/>
    <w:pPr>
      <w:spacing w:before="480" w:after="240"/>
    </w:pPr>
  </w:style>
  <w:style w:type="paragraph" w:styleId="Closing">
    <w:name w:val="Closing"/>
    <w:basedOn w:val="Normal"/>
    <w:rsid w:val="00981E11"/>
    <w:pPr>
      <w:spacing w:after="960"/>
    </w:pPr>
  </w:style>
  <w:style w:type="paragraph" w:styleId="Signature">
    <w:name w:val="Signature"/>
    <w:basedOn w:val="Normal"/>
    <w:rsid w:val="00981E11"/>
  </w:style>
  <w:style w:type="paragraph" w:customStyle="1" w:styleId="ccEnclosure">
    <w:name w:val="cc:/Enclosure"/>
    <w:basedOn w:val="Normal"/>
    <w:rsid w:val="00CF13D7"/>
    <w:pPr>
      <w:tabs>
        <w:tab w:val="left" w:pos="1440"/>
      </w:tabs>
      <w:spacing w:before="240" w:after="240"/>
      <w:ind w:left="1440" w:hanging="1440"/>
    </w:pPr>
  </w:style>
  <w:style w:type="paragraph" w:styleId="BodyText">
    <w:name w:val="Body Text"/>
    <w:basedOn w:val="Normal"/>
    <w:rsid w:val="00D12684"/>
    <w:pPr>
      <w:spacing w:after="24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0B7DA8"/>
    <w:pPr>
      <w:tabs>
        <w:tab w:val="center" w:pos="4320"/>
        <w:tab w:val="right" w:pos="8640"/>
      </w:tabs>
      <w:spacing w:after="480"/>
    </w:pPr>
  </w:style>
  <w:style w:type="paragraph" w:styleId="Footer">
    <w:name w:val="footer"/>
    <w:basedOn w:val="Normal"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B7D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smith\AppData\Local\Temp\TS006369354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TS006369354</Template>
  <TotalTime>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McGraw-Hill</Company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 Smith</dc:creator>
  <cp:lastModifiedBy>Ty Smith</cp:lastModifiedBy>
  <cp:revision>1</cp:revision>
  <cp:lastPrinted>2003-07-11T19:31:00Z</cp:lastPrinted>
  <dcterms:created xsi:type="dcterms:W3CDTF">2014-10-21T15:28:00Z</dcterms:created>
  <dcterms:modified xsi:type="dcterms:W3CDTF">2014-10-21T15:28:00Z</dcterms:modified>
</cp:coreProperties>
</file>